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853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Валевской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Виолетты Валерьевны, </w:t>
      </w:r>
      <w:r>
        <w:rPr>
          <w:rStyle w:val="cat-UserDefinedgrp-30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Валевская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9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Валевская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Валевской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Валевской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364928 от </w:t>
      </w:r>
      <w:r>
        <w:rPr>
          <w:rStyle w:val="cat-Dategrp-10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9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Валевской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Валевской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Валевскую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Виолетт</w:t>
      </w:r>
      <w:r>
        <w:rPr>
          <w:rFonts w:ascii="Times New Roman" w:eastAsia="Times New Roman" w:hAnsi="Times New Roman" w:cs="Times New Roman"/>
          <w:sz w:val="26"/>
          <w:szCs w:val="26"/>
        </w:rPr>
        <w:t>у Валерьевну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8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853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3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4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21503240075104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grp-18rplc-29">
    <w:name w:val="cat-Sum grp-18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3rplc-34">
    <w:name w:val="cat-Address grp-3 rplc-34"/>
    <w:basedOn w:val="DefaultParagraphFont"/>
  </w:style>
  <w:style w:type="character" w:customStyle="1" w:styleId="cat-Addressgrp-3rplc-35">
    <w:name w:val="cat-Address grp-3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